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7"/>
        <w:gridCol w:w="5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rozgniewał się ― smok na ― kobietę, i poszedł uczynić wojnę z ― pozostałym ― nasieniem jej, ― zachowującym ― przykazania ― Boga i mającym ― świadectwo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rozgniewany smok na kobietę i odszedł uczynić wojnę z pozostałymi z nasienia jej zachowującymi przykazania Boga i mającymi świadectwo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rozgniewał się smok na kobietę, i odszedł, aby podjąć walkę z resztą jej nasienia,* które strzeże przykazań Boga** i ma świadectwo Jezusa.***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rozgniewał się smok na kobietę, i odszedł uczynić wojnę z pozostałymi (z) nasienia jej, strzegącymi przykazań Boga i mającymi świadectwo Jezusa.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stanął na piasku morza.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rozgniewany smok na kobietę i odszedł uczynić wojnę z pozostałymi (z) nasienia jej zachowującymi przykazania Boga i mającymi świadectwo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Smok rozgniewał się na kobietę i odszedł, aby podjąć walkę z resztą jej potomstwa, czyli z tymi, którzy strzegą przykazań Boga i mają świadectwo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rozgniewał się smok na kobietę, i odszedł, aby walczyć z resztą jej potomstwa, z tymi, którzy zachowują przykazania Boga i mają świadectwo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rozgniewał się smok na niewiastę, i poszedł, aby walczył z drugimi z nasienia jej, którzy zachowują przykazania Boże i mają świadectwo Jezusa Chrystusa. I stanąłem na piasku morskim.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rozgniewał się smok na niewiastę, i szedł, aby walczył z drugimi z nasienia jej, którzy zachowywają przykazania Boże i mają świadectwo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rozgniewał się Smok na Niewiastę, i odszedł rozpocząć walkę z resztą jej potomstwa, z tymi, co strzegą przykazań Boga i mają świadectwo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zawrzał smok gniewem na niewiastę, i odszedł, aby podjąć walkę z resztą jej potomstwa, które strzeże przykazań Bożych i trwa przy świadectwie o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rozgniewał się Smok na Niewiastę, i odszedł, by walczyć z pozostałymi z jej potomstwa, którzy przestrzegają przykazań Boga i mają świadectwo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smok rozgniewał się bardzo na kobietę i poszedł walczyć z resztą jej potomstwa - z tymi, którzy przestrzegają przykazań Boga i posiadają świadectwo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Wąż rozłościł się na Niewiastę i odszedł, aby prowadzić wojnę z resztą jej potomstwa, strzegącą przykazań Boga i trzymającą się świadectwa Jezusa. I stanął na plaży morskiej.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Smok zawrzał gniewem na niewiastę i oddalił się, by prowadzić walkę z resztą jej potomstwa, wiernego nakazom Boga i prawdzie, potwierdzonej przez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rozgniewał się Smok na Niewiastę, i odszedł, by rozpocząć walkę z resztą jej potomstwa, z tymi, co strzegą przykazań Bożych i mają świadectwo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змій розгнівався на жінку, і пішов воювати з рештою її насіння, яке зберігає Божі заповіді і має свідоцтво Ісусове.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smok rozgniewał się na kobietę i odszedł, by uczynić wojnę z tymi, co pozostają z jej nasienia strzegą przykazań Boga oraz mają świadectwo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Smok był rozjuszony z powodu kobiety i odszedł, aby zwalczać jej pozostałe dzieci, tych, którzy zachowują Boże nakazy i składają świadectwo o 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smok srodze się rozgniewał na niewiastę, i odszedł, aby toczyć wojnę z pozostałymi z jej potomstwa, którzy przestrzegają przykazań Bożych i zajmują się świadczeniem o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smok, rozgniewany na kobietę, odszedł i stanął na brzegu morza, aby walczyć z jej dziećmi, które przestrzegają Bożych przykazań i są wierne Jezusowi.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3:15&lt;/x&gt;; &lt;x&gt;340 7:7&lt;/x&gt;; &lt;x&gt;730 11:7&lt;/x&gt;; &lt;x&gt;730 13:7&lt;/x&gt;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14:12&lt;/x&gt;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h : Reszta  potomstwa  to  chrześcijanie pochodzący z narodów.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&lt;x&gt;690 5:10&lt;/x&gt;; &lt;x&gt;730 19:10&lt;/x&gt;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2024-04-28T07:00:49Z</dcterms:modified>
</cp:coreProperties>
</file>