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inny znak na ― niebie, i oto smok ognisty wielki, mający głów siedem i rogów dziesięć i na ― głowach jego siedem diademów,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pokazany został inny znak na niebie: Oto wielki, ognisty smok,* ** ma siedem głów,*** dziesięć rogów,**** a na jego głowach siedem diademów;*****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widzieć inny znak na niebie, i oto smok wielki ognisty, mający głów siedem i rogów dziesięć, a na głowach jego siedem diademów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pojawił się też inny znak. Był to wielki, ognisty smok. Miał siedem głów, dziesięć rogów i siedem diademów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inny cud na niebie: Oto wielki rudy smok mający siedem głów i dziesięć rogów, a na jego głowach siedem koron.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cud na niebie, a oto smok wielki rydzy, mając siedm głów i rogów dziesięć, a na głowach jego siedm koron;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znak na niebie: a oto smok wielki, rydzy, mający siedm głów i rogów dziesięć, a na głowach jego siedm koron,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znak się ukazał na niebie: Oto wielki Smok barwy ognia, mający siedem głów i dziesięć rogów a na głowach jego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znak na niebie: Oto ogromny rudy smok, mający siedem głów i dziesięć rogów, a na jego głowach siedem diademów;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inny znak na niebie: wielki ognisty Smok, mający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też inny znak na niebie: Oto wielki smok ognisty ma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się na niebie jeszcze inny znak. Oto wąż ogromny, ognisty. Ma siedem głów i dziesięć rogów, a na tych swoich głowach siedem diademów.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ukazał się jeszcze inny znak: potężny, ognisty smok, który miał siedem głów i dziesięć rogów, a na każdej głowie koronę.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też inny znak na niebie: Oto wielki Smok ognisty, ma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з'явився інший знак на небі: і ось великий червоний змій, що мав сім голів і десять рогів, і на його головах сім вінців.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został też ukazany drugi znak oto wielki ognisty smok, który ma siedem głów i dziesięć rogów, a na jego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znak było widać na niebie - wielki czerwony smok o siedmiu głowach i dziesięciu rogach, a na jego głowach siedem koron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inny znak na niebie: a oto wielki smok barwy ognistej, mający siedem głów i dziesięć rogów, a na jego głowach siedem diademów;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niebie pojawił się kolejny obraz: Ogromny czerwony smok o siedmiu głowach i dziesięciu rogach. Na każdej głowie miał koronę.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Smok, diabeł l. szatan (&lt;x&gt;730 12:9&lt;/x&gt;;&lt;x&gt;730 20:2&lt;/x&gt;, por. &lt;x&gt;230 74:14&lt;/x&gt;; &lt;x&gt;290 27:1&lt;/x&gt;; &lt;x&gt;330 29:3&lt;/x&gt;). Ognistość wyraża krwiożerczą naturę. W SP smok uosabiał głównego wroga Bożego. Nosił imiona: Rahab (&lt;x&gt;220 26:12&lt;/x&gt;; &lt;x&gt;290 51:9&lt;/x&gt;), Behemot (&lt;x&gt;220 40:1524&lt;/x&gt;), Lewiatan (&lt;x&gt;290 27:1&lt;/x&gt;), Wąż (&lt;x&gt;370 9:2-4&lt;/x&gt;).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13:2&lt;/x&gt;; &lt;x&gt;730 16:13&lt;/x&gt;;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13:1&lt;/x&gt;; &lt;x&gt;730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Siedem głów : symbol ziemskiej mądrości (&lt;x&gt;730 13:1&lt;/x&gt;); dziesięć rogów : symbol ziemskiej władzy; to atrybuty księcia tego świata.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2024-04-28T09:20:23Z</dcterms:modified>
</cp:coreProperties>
</file>