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9"/>
        <w:gridCol w:w="3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siły, ani miejsce znalazło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jeszcze w ―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już nie znalazło się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miał siły ani miejsce znalezione zostało ich jeszcze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2024-04-28T18:09:26Z</dcterms:modified>
</cp:coreProperties>
</file>