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doszukano się kłamstwa —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podstępu. Są bowiem bez skazy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nie znalazła się zdrada; albowiem są bez zmazy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uściech ich nie nalazło się kłamstwo, abowiem bez zmazy są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kłamstwa nie znaleziono: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znaleziono kłamstwa;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kłamstwa.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kłamstwa. Są 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ustach nie znalazło się kłamstwo. Bez skazy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słyszał z ich ust kłamstwa; są nieskazitelni.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ich nigdy nie splamiły się kłamstwem: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вустах нема лукавства, [бо] вони непорочні.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został znaleziony podstęp; są nienaganni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 -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fałszu;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ust nigdy nie wyszło żadne kłamstwo—są nienaganni!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2024-04-28T22:47:30Z</dcterms:modified>
</cp:coreProperties>
</file>