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8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spostrzegłem kolejny znak. Był ogromny i zdumiewający: siedmiu aniołów przytrzymywało siedem ostatnich klęsk. Wraz z nimi miał się dopełnić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inny znak na niebie, wielki i zadziwiający: siedmiu aniołów, którzy mieli siedem plag ostatecznych, bo przez nie dopełnił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drugi cud na niebie wielki i dziwny, to jest siedm Aniołów mających siedm plag ostatecznych, iż przez nie skończony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 znak na niebie, wielki i dziwny: siedm anjołów mających siedm plag ostatecznych, iż w nich wykonany jest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niebie znak inny - wielki i godzien podziwu: siedmiu aniołów trzymających siedem plag, tych ostatecznych, bo w nich się dopełnił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inny znak na niebie, wielki i dziwny: siedmiu aniołów z siedmiu ostatnimi plagami, gdyż na nich zakończył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niebie, wielki i zdumiewający: siedmiu aniołów, którzy mieli siedem ostatnich plag, bo w nich dopełni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inny znak na niebie - wielki i zadziwiający. Siedmiu aniołów miało siedem plag - już ostatnich, bo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w niebie inny znak, wielki i zdumiewający: siedmiu aniołów trzymających siedem plag ostatecznych, bo po nich skończy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w niebie jeszcze jeden wielki i zadziwiający znak: siedmiu aniołów, którzy mają władzę nad siedmioma ostatecznymi plagami. W tych plagach dopełnia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inny znak na niebie, wielki i godzien podziwu: Siedmiu aniołów trzymających siedem plag - tych ostatecznych, bo w nich się dopełnił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знака на небі - великого й дивовижного: це сім ангелів, що мали сім останніх кар, якими довершиться гнів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w Niebie wielki oraz wspaniały znak siedmiu aniołów mających siedem wielkich i ostatecznych ciosów; gdyż przez nie dokona się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cudowny - siedmiu aniołów z siedmioma plagami, które są ostatnie, bo na nich kończy się furia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inny znak na niebie, wielki i zdumiewający: siedmiu aniołów z siedmioma plagami. Te są ostatnie, ponieważ przez nie dopełni się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na niebie ogromny, zadziwiający obraz: Siedmiu aniołów trzymających siedem ostatnich klęsk, wyrażających Boży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2024-04-29T12:33:37Z</dcterms:modified>
</cp:coreProperties>
</file>