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― pieśń Mojżesza ― sługi ― Boga i ― pieśń ― Baranka, mówiąc: Wielkie i niezwykłe ― dzieła Twe, Panie ― Boże ― Wszechmogący; sprawiedliwe i prawdziwe ― drogi Twe, ― Królu ―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pieśń Mojżesza niewolnika Boga i pieśń baranka mówiąc wielkie i niezwykłe czyny Twoje Panie Boże Wszechmogący sprawiedliwe i prawdziwe drogi Twoje Królu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pieśń Mojżesza,* ** sługi Boga,*** i pieśń Baranka,**** ***** takiej treści: Wielkie i zdumiewające są Twoje dzieła,****** Panie, Boże Wszechmogący;******* sprawiedliwe i słuszne są Twoje drogi,******** Królu narodów;*********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[*Pieśń Mojżesza,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15:1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][****Pieśń Baranka upamiętnia wybawienie nas z niewoli grzechu ( Ps 22).][*****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15:11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92:6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230 111:2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230 139:14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370 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230 103:7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230 145:17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47:3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89:28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10:7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śpiewają pieśń Mojżesza, sługi Boga, i pieśń baranka, mówiąc: Wielkie i zadziwiające czyny twe, Panie Boże, Wszechwładco; sprawiedliwe i prawdziwe drogi twe, królu narodów.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pieśń Mojżesza niewolnika Boga i pieśń baranka mówiąc wielkie i niezwykłe czyny Twoje Panie Boże Wszechmogący sprawiedliwe i prawdziwe drogi Twoje Królu świętych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2024-04-29T10:14:10Z</dcterms:modified>
</cp:coreProperties>
</file>