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napełniony ― przybytek dymem z  ― chwały ― Boga i z ― mocy Jego, i nikt nie mógł wejść do ― przybytku, aż dokonane zostałyby ― siedem plag ― siedmiu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przybytek dymem* od chwały Bożej i Jego mocy, i nikt nie mógł wejść do świątyni** aż do (chwili) wypełnienia się siedmiu plag siedmiu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napełniony został przybytek dymem od chwały Boga i od mocy jego i nikt (nie) mógł wejść do przybytku, aż dokonane zostanie siedem plag siedmiu zwiastunów.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40:34&lt;/x&gt;; &lt;x&gt;110 8:10&lt;/x&gt;; &lt;x&gt;140 5:13-14&lt;/x&gt;; &lt;x&gt;290 6:4&lt;/x&gt;; &lt;x&gt;330 44:4&lt;/x&gt;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 : Minął czas modlitw przyczynnych.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2024-04-29T13:32:15Z</dcterms:modified>
</cp:coreProperties>
</file>