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złodziej: Szczęśliwy ― czuwający i strzegący ― szaty jego, aby nie nagi chodził i widzieliby ― pohańbienie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złodziej;* szczęśliwy ten, który czuwa** i strzeże swoich szat, aby nie chodzić nago i aby nie widziano jego pohańbienia.***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złodziej. Szczęśliwy czuwający i strzegący szat jego, aby nie nagi chodził i widzieliby nieprzystojność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24:434&lt;/x&gt;; &lt;x&gt;490 12:394&lt;/x&gt;; &lt;x&gt;590 5:2&lt;/x&gt;; &lt;x&gt;680 3:10&lt;/x&gt;;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13:33&lt;/x&gt;; 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przyobleczenia się w Chrystusa (&lt;x&gt;560 4:22-24&lt;/x&gt;; &lt;x&gt;580 3:9-17&lt;/x&gt;).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2024-04-30T00:05:57Z</dcterms:modified>
</cp:coreProperties>
</file>