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10"/>
        <w:gridCol w:w="3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zgromadził ich na ― miejsce ― zwane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hebrajsku "Harmagedon".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ich na miejsce który jest nazywany po hebrajsku Armageddon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ich w miejscu zwanym po hebrajsku Harmagedon.*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zgromadziły ich na miejsce zwane (po) hebrajsku Harmagedon.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ich na miejsce który jest nazywany (po) hebrajsku Armageddon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Harmagedon, Ἁρμαγεδών, hl, punkt zborny wrogich Bogu wojsk, miejsce ich bitwy z Królem królów, równina, wzgórza l. miasto Megiddo (&lt;x&gt;60 10:40&lt;/x&gt;;&lt;x&gt;60 11:16&lt;/x&gt;). Wody Megiddo (&lt;x&gt;70 5:19&lt;/x&gt;) l. równina Megiddo (&lt;x&gt;140 35:22&lt;/x&gt;) były miejscem ważnych bitew, począwszy od stoczonej przez Totmesa III w 1468 r. p. Chr. do stoczonej przez Lorda Allenby’ego w 1917 r. I d : Góra ta jest symbolem ostatecznej klęski wrogów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5:19&lt;/x&gt;; &lt;x&gt;120 9:27&lt;/x&gt;; &lt;x&gt;120 23:293&lt;/x&gt;; &lt;x&gt;450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2024-04-30T01:03:18Z</dcterms:modified>
</cp:coreProperties>
</file>