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6"/>
        <w:gridCol w:w="2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góry nie zostały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nie znaleziono już gór.*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każda wyspa uciekła, a góry nie zostały znalezione.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2024-04-30T02:34:14Z</dcterms:modified>
</cp:coreProperties>
</file>