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zstępuje z  ― nieba na ― ludzi. I zaczęli bluźnić ― ludzie ― Bogu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plagi ― gradu, bo wielka jest ― plaga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z nieba na ludzi wielki grad,* jakby (o wadze) talentu;** a ludzie bluźnili Bogu*** z powodu plagi gradu, gdyż była to bardzo wielka plaga.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grad wielki jak ważący talent zeszedł z nieba na ludzi. I zaczęli bluźnić ludzie Bogu za plagę gradu, bo wielka jest plaga jego bardzo,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9:23-24&lt;/x&gt;;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2024-04-30T00:51:10Z</dcterms:modified>
</cp:coreProperties>
</file>