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4"/>
        <w:gridCol w:w="4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zwiastuna ― wód mówiącego: Sprawiedliwy jesteś, ― Będący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―, Święty, bo te osądziłeś,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zwiastuna wód mówiącego sprawiedliwy Panie jesteś który jesteś i byłeś i który będziesz świętobliwy że te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Jesteś Sprawiedliwy* (Ty), który jesteś i który byłeś,** Święty,*** że wydałeś taki wyrok;****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zwiastuna wód mówiącego: Sprawiedliwy jesteś, Będący i Był, świątobliwy, bo te osądziłeś,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zwiastuna wód mówiącego sprawiedliwy Panie jesteś który jesteś i byłeś i który będziesz świętobliwy że te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słowa anioła wód: Jesteś sprawiedliwy, Ty, który jesteś i który byłeś! Oraz Święty, że wydałeś taki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 mówiącego: Sprawiedliwy jesteś, Panie, który jesteś i który byłeś, i święty, że tak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Anioła wód mówiącego: Sprawiedliwyś jest, Panie! któryś jest i któryś był, i święty, żeś to rozsądził.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anioła wód mówiącego: Sprawiedliwyś jest, Panie, któryś jest, i któryś był, Święty, któryś to osądził: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 mówiącego: Ty jesteś sprawiedliwy, Który jesteś, Który byłeś, o Święty, że tak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Sprawiedliwy jesteś Ty, któryś jest i któryś był, święty, żeś taki wyrok wydał;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jak mówił: Jesteś sprawiedliwy Ty, który jesteś i który byłeś, o Święty, że tak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co mówił anioł wód: „Ty, który jesteś i który byłeś, jesteś sprawiedliwy i święty, ponieważ wydałeś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usłyszałem, jak ten anioł wód mówił: „Sprawiedliwy jesteś i święty, KTÓRY JESTEŚ, KTÓRY BYŁEŚ, że tak zawyrokowałeś.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 słowa anioła, który ma władzę nad wodami: O, ty, Wiekuisty, sprawiedliwy, święty! Słuszny wydałeś wyrok,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anioła wód, mówiącego: ʼSprawiedliwy jesteś, Ty, który jesteś, który byłeś, o Święty, że tak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ангела вод, який промовляв: Справедливий ти, який є і який був, і святий, бо ти це присудив,-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Sprawiedliwy jesteś Panie, Ty który jesteś i byłeś, Ten Święty, ponieważ osądziłeś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usłyszałem, jak anioł wód mówi: "O Ha-Kadosz, Ty, który jesteś i byłeś, sprawiedliwy jesteś w swoich sądach.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”Ty, któryś jest i któryś był, Lojalny, jesteś prawy, gdyż powziąłeś te rozstrzygnięcia,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usłyszałem, jak anioł, który miał władzę na wodą, obwieścił: „Święty i sprawiedliwy Boże, Ty jesteś i zawsze byłeś. Twój wyrok jest słuszny.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9:27&lt;/x&gt;; &lt;x&gt;50 32:4&lt;/x&gt;; &lt;x&gt;230 119:137&lt;/x&gt;; &lt;x&gt;230 145:17&lt;/x&gt;; &lt;x&gt;730 15:34&lt;/x&gt;; &lt;x&gt;730 16:7&lt;/x&gt;; &lt;x&gt;730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1:4&lt;/x&gt;; &lt;x&gt;730 4:8&lt;/x&gt;; &lt;x&gt;730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15:4&lt;/x&gt;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6:10&lt;/x&gt;; &lt;x&gt;730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2024-04-30T01:48:30Z</dcterms:modified>
</cp:coreProperties>
</file>