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zwiastuna ― wód mówiącego: Sprawiedliwy jesteś, ― Będący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―, Święty, bo te osądziłeś,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anioła wód, mówiącego: Jesteś Sprawiedliwy* (Ty), który jesteś i który byłeś,** Święty,*** że wydałeś taki wyrok;****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zwiastuna wód mówiącego: Sprawiedliwy jesteś, Będący i Był, świątobliwy, bo te osądziłeś,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zwiastuna wód mówiącego sprawiedliwy Panie jesteś który jesteś i byłeś i który będziesz świętobliwy że te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9:27&lt;/x&gt;; &lt;x&gt;50 32:4&lt;/x&gt;; &lt;x&gt;230 119:137&lt;/x&gt;; &lt;x&gt;230 145:17&lt;/x&gt;; &lt;x&gt;730 15:34&lt;/x&gt;; &lt;x&gt;730 16:7&lt;/x&gt;; &lt;x&gt;730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1:4&lt;/x&gt;; &lt;x&gt;730 4:8&lt;/x&gt;; &lt;x&gt;730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2024-04-30T05:39:47Z</dcterms:modified>
</cp:coreProperties>
</file>