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82"/>
        <w:gridCol w:w="4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krew świętych i proroków, wylali i krew im dałeś pić;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krew świętych i proroków wylali i krew im dałeś wypić godni bowiem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wylali krew świętych i proroków,* również im dałeś pić krew** – zasłużyli na 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krew świętych i proroków wylali, i krew im dałeś wypić; godni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krew świętych i proroków wylali i krew im dałeś wypić godni bowiem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wylali krew świętych i proroków, więc Ty również dałeś im krew do wypicia. Zasłużyli na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wylali krew świętych i proroków, dałeś im również krew do picia,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krew świętych i proroków wylewali, dałeś im też krew pić; bo tego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krew Świętych i Proroków wylali, i dałeś im krew pić, bo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wylali krew świętych i proroków, krew również pić im kazałeś. Warci są 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wylali krew świętych i proroków, Ty dałeś im do picia także krew; zasłużyli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Krew świętych i proroków wylali, dlatego krew dałeś im wypić – zasłużyli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oni przelali krew świętych i proroków, Ty dałeś im do picia krew. Zasługują na to”.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krew świętych i proroków wylali, krew dałeś im do wypicia. Zasłużyli na to”.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ci, którzy przelali krew ludu Bożego i proroków musieli pić krew. Zasłużyli sobie na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wylali krew świętych i proroków, krew również pić im dałeś. Godni są tego!ʼ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те, що вони пролили кров святих і пророків,- і ти дав кров їм пити. Вони варті цього!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wylali krew świętych i proroków dałeś im także wypić krew; są tego warci.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Przelali krew Twojego ludu i Twoich proroków, więc sprawiłeś, aby pili krew. Zasługują na to!".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wylali krew świętych i proroków, i ty dałeś im do picia krew. Zasługują na to”.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Tym, którzy przelali krew, mordując świętych i proroków, dałeś teraz do picia właśnie krew —zasłużyli na to”.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79:3&lt;/x&gt;; &lt;x&gt;470 23:35&lt;/x&gt;; &lt;x&gt;490 11:49-51&lt;/x&gt;; &lt;x&gt;730 17:6&lt;/x&gt;; &lt;x&gt;730 18:24&lt;/x&gt;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2024-04-30T05:17:07Z</dcterms:modified>
</cp:coreProperties>
</file>