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świętych i proroków, wylali i krew im dałeś pić;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proroków,* również im dałeś pić krew** – zasłużyli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krew świętych i proroków wylali, i krew im dałeś wypić; godni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79:3&lt;/x&gt;; &lt;x&gt;470 23:35&lt;/x&gt;; &lt;x&gt;490 11:49-51&lt;/x&gt;; &lt;x&gt;730 17:6&lt;/x&gt;;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2024-04-30T04:33:02Z</dcterms:modified>
</cp:coreProperties>
</file>