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49"/>
        <w:gridCol w:w="34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jeden zamysł mają, i ― moc i władzę ich ― zwierzęciu 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jedno mniemanie mają a moc i władzę swoją zwierzęciu podają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jednej myśli,* a swoją moc i władzę dają zwierzęciu.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jedno mniemanie mają, a moc i władzę ich zwierzęciu dają.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jedno mniemanie mają a moc i władzę swoją zwierzęciu podają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ci są jednej myśli, a swoją moc i władzę uzależniają od bestii.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oni jeden zamysł, a swoją moc i władzę oddadzą bestii.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jedną radę mają i moc, i zwierzchność swoję bestyi podadzą.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jednę myśl mają i moc: i władzą swoję bestyjej podadzą.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mają jeden zamysł, a potęgę i władzę swą oddają Bestii.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jednej myśli, i oddadzą moc i władzę swoją zwierzęciu.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samo myślą, a swoją moc i władzę oddają Bestii,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dziesięciu zamierza jedno: oddać swoją moc i władzę bestii.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plan mają, swoją moc i władzę oddają tej bestii.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są jednomyślni - potęgę i władzę oddadzą bestii.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mają jeden zmysł: potęgę i władzę swoją oddają Bestii.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мають одну думку, і силу, і свою владу віддають звірові.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mają jedną myśl. A ich urząd oraz potęgę dadzą bestii.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jednomyślni i przekazują swą moc i władzę bestii.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mają jedną myśl i dlatego dają bestii swą moc i 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Jednomyślnie postanowią podporządkować jej całą swoją potęgę i władzę.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2024-04-29T14:20:37Z</dcterms:modified>
</cp:coreProperties>
</file>