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8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jeden zamysł mają, i ― moc i władzę ich ― zwierzęciu 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myśli,* a swoją moc i władzę dają zwierzęciu.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jedno mniemanie mają, a moc i władzę ich zwierzęciu 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2024-04-29T08:09:40Z</dcterms:modified>
</cp:coreProperties>
</file>