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6"/>
        <w:gridCol w:w="4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kobieta, którą ujrzałeś jest ― miastem ― wielkim ― mającym królowanie nad ― królami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to wielkie miasto,* mające władzę królewską nad królami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kobieta, którą zobaczyłeś, jest miastem wielkim mającym królowanie nad królami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którą zobaczyłeś, to wielkie miasto, sprawujące władzę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to wielkie miasto, które króluje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którąś widział, jest miasto ono wielkie, które ma królestwo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którąś widział, jest miasto wielkie, które ma królestwo nad królmi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widziałeś, jest to Wielkie Miasto, mające władzę królewską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widziałeś, to wielkie miasto, które panuje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jest wielkim miastem, które ma władzę królewską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kobieta, którą widziałeś, to wielkie miasto królujące nad królestwami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niewiasta, którą widziałeś — to owo wielkie miasto, które ma władzę królewską nad królami tej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Kobieta, którą widziałeś, to wielkie miasto; ma ono władzę nad królami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widziałeś, to owo Wielkie Miasto, mające władzę królewską nad królami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що ти побачив, - це велике місто, яке панує над царями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ujrzałeś jest wielkim miastem, które ma panowanie nad władcami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widziałeś, to wielkie miasto, które włada nad królami ziemi".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ujrzałeś, oznacza wielką metropolię mającą królestwo nad królami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którą widziałeś, jest natomiast wielkim miastem, panującym nad wszystkimi władcami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Opisowi temu odpowiada tylko Rzym papieski (&lt;x&gt;730 17:18&lt;/x&gt;L.).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2024-04-29T11:34:48Z</dcterms:modified>
</cp:coreProperties>
</file>