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4"/>
        <w:gridCol w:w="3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macie, uchwyćcie się aż ― ― przyszedłbym.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dopóki nie przyjdę, pozostańcie przy tym, co posiadacie.*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co macie, utrzymajcie aż (kiedy)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kiedy- kolwiek przyszedłbym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2024-04-29T13:03:56Z</dcterms:modified>
</cp:coreProperties>
</file>