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wziąłem od ― Ojca Mego, i dam mu ― gwiazdę ―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(władzę) od mojego Ojca;* dam mu też gwiazdę poranną.**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ja wziąłem od Ojca mego,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7:131&lt;/x&gt;; &lt;x&gt;490 22:29&lt;/x&gt;;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24:17&lt;/x&gt;; &lt;x&gt;470 2:2&lt;/x&gt;; &lt;x&gt;680 1:19&lt;/x&gt;; &lt;x&gt;730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2024-04-29T12:20:09Z</dcterms:modified>
</cp:coreProperties>
</file>