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6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jemu zjeść z  ― drzewa ― życia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― Ogrodzie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drzewa życia które jest w środku raju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wysłucha,* co Duch** ogłasza zgromadzeniom. Temu, który zwycięży,*** jemu pozwolę spożyć z drzewa życia,**** które jest w raju***** ****** Boga.*******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zjeść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drzewa życia które jest w środku raju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33:14-16&lt;/x&gt;; &lt;x&gt;290 6:10&lt;/x&gt;; &lt;x&gt;290 50:4&lt;/x&gt;; &lt;x&gt;300 6:10&lt;/x&gt;; &lt;x&gt;330 12:2&lt;/x&gt;; &lt;x&gt;470 11:15&lt;/x&gt;; &lt;x&gt;470 13:9&lt;/x&gt;; &lt;x&gt;510 7:51&lt;/x&gt;; &lt;x&gt;510 28:27&lt;/x&gt;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3:7&lt;/x&gt;; &lt;x&gt;650 9:8&lt;/x&gt;; &lt;x&gt;650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2:11&lt;/x&gt;; &lt;x&gt;730 3:5&lt;/x&gt;; &lt;x&gt;730 21:7&lt;/x&gt;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2:9&lt;/x&gt;; &lt;x&gt;10 3:22&lt;/x&gt;; &lt;x&gt;330 28:13&lt;/x&gt;; &lt;x&gt;330 31:8-9&lt;/x&gt;; &lt;x&gt;500 6:57&lt;/x&gt;; &lt;x&gt;530 10:3&lt;/x&gt;; &lt;x&gt;730 22:2&lt;/x&gt;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Raj Boga, παράδεισος τοῦ θεου, por. np. &lt;x&gt;490 23:43&lt;/x&gt;.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23:43&lt;/x&gt;; &lt;x&gt;540 12:4&lt;/x&gt;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Nasze życie w wierze zostanie w wieczności nagrodzone; poza Listami Obj 2-3 zob. &lt;x&gt;530 3:13-14&lt;/x&gt;;&lt;x&gt;530 4:5&lt;/x&gt;; &lt;x&gt;620 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2024-04-29T15:35:50Z</dcterms:modified>
</cp:coreProperties>
</file>