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go do otchłani i zamknął go i opieczętował na nim aby nie zwiódłby narody już aż zostałoby dokonane tysiąc lat i po tych trzeba on zostać rozwiązanym krótki czas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 go do Abysu* ** i zamknął,*** i położył nad nim pieczęć, aby nie mógł już zwieść narodów,**** aż się dopełni tysiąc lat. Potem musi być zwolniony na krótki czas.*****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go do czeluści, i zamknął, i opieczętował na niej. aby nie zwodził już narodów, aż dokona się tysiąc lat. Po tych ma zostać rozwiązanym on (na) mały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go do otchłani i zamknął go i opieczętował na nim aby nie zwiódłby narody już aż zostałoby dokonane tysiąc lat i po tych trzeba on zostać rozwiązanym krótki czas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wrzucił go do otchłani, zamknął ją, a na wejściu położył pieczęć. Dzięki temu, przez okres tysiąca lat, smok nie będzie zwodził narodów. Potem, na krótko, musi zostać uwolniony.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 go do otchłani, zamknął go i opieczętował, aby już nie zwodził narodów, aż się dopełni tysiąc lat. A potem musi być wypuszczony na krótki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 go w przepaść i zamknął go, i zapieczętował z wierzchu nad nim, aby nie zwodził więcej narodów, ażeby się wypełniło tysiąc lat; a potem musi być rozwiązany na mały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 go w przepaść, i zamknął, i zapieczętował nad nim, aby nie zwodził dalej narodów, ażby się wypełniły tysiąc lat: a potym ma być rozwiązan na mały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wtrącił go do Czeluści, i zamknął, i pieczęć nad nim położył, by już nie zwodził narodów, aż tysiąc lat się dopełni. A potem ma być na krótki czas uwolniony.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 go do otchłani, i zamknął ją, i położył nad nim pieczęć, aby już nie zwodził narodów, aż się dopełni owych tysiąc lat. Potem musi być wypuszczony na krótki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 go do otchłani, i zamknął ją, i opieczętował, aby już nie zwodził narodów, dopóki nie dopełni się tysiąc lat. Potem na krótki czas ma być wypuszczony.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wrzucił go do otchłani, zamknął ją i położył na niej pieczęć, aby smok nie zwodził już narodów, aż upłynie tysiąc lat. Potem ma być na krótki czas wypuszczony.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Wrzucił go do przepaści, zamknął i położył nad nim pieczęć, aby już nie sprowadzał narodów na manowce, aż nie dopełni się tysiąc lat. Po nich ma być uwolniony na krótki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strącił do przepaści, zamknął i opieczętował. Odtąd smok nie będzie już zwodził narodów przez tysiąc lat i dopiero potem zostanie uwolniony na krótki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go do Przepaści i zamknął, i pieczęć nad nim umieścił, tak że już nie będzie zwodził narodów aż tysiąc lat się dopełni. A potem ma być na krótki czas uwolniony.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укинув його в безодню та замкнув, і печатку над ним поклав, щоб не зводив більше народи, доки не скінчиться тисяча років. А після цього він має бути звільнений на короткий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wrzucił go do świata podziemnego, oraz zamknął i zapieczętował powyżej niego, by już nie zwodził narodów, aż zostanie wypełnione tysiąc lat. Po tych latach ma zostać rozwiązany na krótki okres.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go do Otchłani, zamknął ją na klucz i zapieczętował ją nad nim, tak aby już nie mógł zwodzić narodów, aż zakończy się tysiąc lat. Potem ma on być uwolniony jeszcze na krótki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 go do otchłani, i zamknął ją, i nad nim opieczętował, żeby już nie wprowadzał w błąd narodów, aż się skończy tysiąc lat. Potem ma być wypuszczony na krótki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wrzucił go do otchłani, po czym zamknął ją i zapieczętował, aby przez tysiąc lat smok nie mógł oszukiwać narodów. Po tym okresie zostanie na krótko uwolniony.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Królestwo szatana staje się jego więzieniem (&lt;x&gt;730 9:11&lt;/x&gt;).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14:15&lt;/x&gt;; &lt;x&gt;330 28:8&lt;/x&gt;; &lt;x&gt;680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16:33&lt;/x&gt;; &lt;x&gt;290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2:9-10&lt;/x&gt;; &lt;x&gt;730 12:9&lt;/x&gt;; &lt;x&gt;730 20:8&lt;/x&gt;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2024-05-04T15:33:58Z</dcterms:modified>
</cp:coreProperties>
</file>