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trzymaj w tajemnicy słów proroctwa tego zwoju.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rzekł: Nie pieczętuj słów proroctwa księgi tej;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Nie pieczętuj słów proroctwa ksiąg tych, abowiem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 do mnie: 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pieczętuj słów proroctwa tej księgi! Albowiem czas bliski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mi jeszcze tak: „Nie zamykaj pieczęcią proroctwa tej księgi, bo ten czas jest bliski.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 do mnie: Nie rób tajemnicy z proroczych słów tej księgi,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 do mnie: ʼNie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Не запечатуй слів пророцтва цієї книги, бо час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także: Nie zamykaj pieczęcią słów proroctwa tego zwoju;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"Nie pieczętuj słów proroctwa w tej księdze, bo czas ich wypełnienia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też: ”Nie pieczętuj słów proroctwa tego zwoju,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—Nie zamykaj tej księgi i nie pieczętuj jej proroczych słów, ponieważ wkrótce się wypełnią.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2024-04-29T03:07:21Z</dcterms:modified>
</cp:coreProperties>
</file>