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13"/>
        <w:gridCol w:w="3140"/>
        <w:gridCol w:w="45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 początek i koniec pierwszy i ostatni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Omega,* Pierwszy i Ostatni,** Początek i Koniec.***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Alfa i Omega, pierwszy i ostatni, początek i 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 początek i koniec pierwszy i ostatni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Alfą i Omegą, Pierwszym i Ostatnim, Początkiem i Końcem.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 początek i koniec, pierwszy i ostatni.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Alfa i Omega, początek i koniec, pierwszy i ostateczny.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Alfa i Omega, pierwszy i ostatni, początek i 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 Pierwszy i Ostatni, Początek i 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alfa i omega, pierwszy i ostatni, początek i 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 Pierwszy i Ostatni, Początek i 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 Pierwszy i Ostatni, Początek i 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Alfa i Omega, Pierwszy i Ostatni, Początek i 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Alfa i Omega, pierwszy i ostatni, przyczyna i cel.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Alfa i Omega, Pierwszy i Ostatni, Początek i 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альфа і омега, початок і кінець, перший і останній.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Omego, początek i koniec, pierwszy i ostateczny.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 i Z, Pierwszy i Ostatni, Początek i Koniec".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Alfa i Omega, pierwszy i ostatni, początek i 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Alfa i Omega, Pierwszy i Ostatni, Początek i Koniec.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&lt;x&gt;730 1:8&lt;/x&gt;; &lt;x&gt;730 21:6&lt;/x&gt;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44:6&lt;/x&gt;; &lt;x&gt;290 48:12&lt;/x&gt;; &lt;x&gt;730 1:17&lt;/x&gt;; &lt;x&gt;730 2:8&lt;/x&gt;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&lt;x&gt;730 21:6&lt;/x&gt;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2024-04-28T22:37:47Z</dcterms:modified>
</cp:coreProperties>
</file>