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przykazania Jego aby będzie władza ich nad drzewem życia i bramami weszliby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piorą swoje szaty,* ** aby mieli prawo do drzewa życia*** i mogli wejść przez bramy do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płuczący szaty ich, aby była władza ich nad drzewem życia i bramami weszliby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przykazania Jego aby będzie władza ich nad drzewem życia i bramami weszliby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piorą swoje szaty, by mieć prawo do drzewa życia i móc wejść bramami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wypełniają jego przykazania, aby mieli prawo do drzewa życia i aby weszli przez bramy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czynią przykazania jego, aby mieli prawo do drzewa żywota, i aby weszli bramami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omywają szaty swoje we krwi barankowej, aby władza ich była nad drzewem żywota a żeby weszli przez bramy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płuczą swe szaty, aby władza nad drzewem życia do nich należała i aby bramami wchodzili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piorą swoje szaty, aby mieli prawo do drzewa żywota i mogli wejść przez bramy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płuczą swoje szaty, aby należała do nich władza nad drzewem życia i aby weszli przez bramy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piorą swe szaty, aby mieć prawo spożywać z drzewa życia i wejść przez bramy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piorą swoje szaty, aby mieć prawo do drzewa życia i aby wejść do tego miasta przez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piorą swoje szaty, aby zyskać prawo do owoców z drzewa życia i do wejścia przez bramy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płuczą swe szaty, aby władza nad drzewem życia do nich należała i aby bramami wchodzili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ті, що виперуть шати свої, щоб мати право на дерево життя, і ввійти брамами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ci, co czynią jego polecenia, by ich siła była dzięki Drzewu Życia i by bramami weszli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piorą swe szaty, aby mieć prawo spożywania z Drzewa Życia i wejścia przez bramy do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piorą swe długie szaty, żeby mieć prawo pójść do drzew życia i żeby uzyskać wstęp do miasta przez jego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są ci, którzy oczyścili swoje szaty, aby móc wejść do Bożego miasta i spożywać owoce z drzewa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piorą swoje szaty, πλύνοντες τὰς στολὰς αὐτῶν, </w:t>
      </w:r>
      <w:r>
        <w:rPr>
          <w:rtl/>
        </w:rPr>
        <w:t>א</w:t>
      </w:r>
      <w:r>
        <w:rPr>
          <w:rtl w:val="0"/>
        </w:rPr>
        <w:t xml:space="preserve"> (IV) A; czyniący Jego przykazania, ποιοῦντες τὰς ἐντολὰς αὐτοῦ, 046 (X), TW; w s; &lt;x&gt;730 22:14&lt;/x&gt;L.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1:7&lt;/x&gt;; &lt;x&gt;730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2:9&lt;/x&gt;; &lt;x&gt;10 3:22&lt;/x&gt;; &lt;x&gt;730 2:7&lt;/x&gt;; 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2024-04-28T22:45:29Z</dcterms:modified>
</cp:coreProperties>
</file>