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zewnątrz* są psy,** *** czarownicy, (ludzie) dopuszczający się nierządu, zabójcy, bałwochwalcy oraz każdy, kto kocha kłamstwo i popełnia 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psy i czarownicy i rozpustnicy i zabójcy i bałwochwalcy i każdy kochający i czyniący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zewnątrz, ἔξω, por. ciemności zewnętrzne (&lt;x&gt;470 8:12&lt;/x&gt;;&lt;x&gt;470 22:13&lt;/x&gt;;&lt;x&gt;470 25:30&lt;/x&gt;) i gdzie robak nie umiera (&lt;x&gt;480 9:48&lt;/x&gt;).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psy, κύνες : przen. mężczyźni dopuszczający się czynów szczególnie podłych (&lt;x&gt;50 23:19&lt;/x&gt;; &lt;x&gt;120 8:13&lt;/x&gt;; &lt;x&gt;230 22:17&lt;/x&gt;, 21; &lt;x&gt;470 7:6&lt;/x&gt;; &lt;x&gt;480 7:27&lt;/x&gt;; &lt;x&gt;570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23:19&lt;/x&gt;; &lt;x&gt;470 7:6&lt;/x&gt;; &lt;x&gt;570 3:2&lt;/x&gt;; &lt;x&gt;680 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8:44&lt;/x&gt;; &lt;x&gt;530 6:9-10&lt;/x&gt;;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2024-04-29T02:34:34Z</dcterms:modified>
</cp:coreProperties>
</file>