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oblicze,* a Jego imię będzie na ich czołach.**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widzieć będą twarz jego, a imię jego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&lt;x&gt;230 17:15&lt;/x&gt;; &lt;x&gt;230 42:3&lt;/x&gt;; &lt;x&gt;470 5:8&lt;/x&gt;;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3:12&lt;/x&gt;;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2024-04-29T01:25:40Z</dcterms:modified>
</cp:coreProperties>
</file>