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zachowałeś moje słowa o wytrwałości, Ja zachowam cię przed godziną próby, która nadejdzie na cały zamieszkały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mojej cierpliwości, ja też zachowam cię od godziny próby, która przyjdzie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zachował słowo cierpliwości mojej, ja też cię zachowam od godziny pokuszenia, która przyjdzie na wszystek świat, aby doświadczyła mieszkających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zachował słowo cierpliwości mojej, a ja ciebie zachowam od godziny pokuszenia, która przyść ma na wszytek świat kusić mieszkające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zachowałeś naukę o mojej cierpliwości, i Ja cię zachowam od próby, która ma nadejść na cały obszar zamieszkany, 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nakaz mój, by przy mnie wytrwać, przeto i Ja zachowam cię w godzinie próby, jaka przyjdzie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Mój nakaz wytrwałości, to i Ja zachowam cię od godziny próby, która ma przyjść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strzegłeś mojego słowa, Ja też będę cię strzegł w godzinie próby, która dosięgnie całą ludzkość i wypróbuje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mój nakaz wytrwania, to i ja ciebie zachowam w porze próby, która ma przyjść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strzegłeś nakazu do wytrwania przy mnie, dlatego i ja będę cię strzegł w godzinie próby, jakiej będą poddani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zachowałeś nakaz mojej wytrwałości i Ja ciebie zachowam od godziny próby, która ma przyjść na cały obszar zamieszkany, by wypróbować tych, co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зберіг слово мого терпіння, і я тебе збережу від години спокуси, що має прийти на всесвіт, щоб випробувати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mej wytrwałości także ja cię zachowam od czasu doświadczenia, który ma przyjść na cały zamieszkały świat, by doświadczyć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moje orędzie o wytrwaniu, ja zachowam ciebie od czasu próby nadchodzącego na cały świat, aby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o mej wytrwałości, więc i ja cię zachowam od godziny próby, która ma przyjść na całą zamieszkaną ziemię, aby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trzymałeś się mojego słowa, ochronię cię w czasie próby, której poddany zostanie cały świat i wszyscy jego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2024-04-28T06:45:00Z</dcterms:modified>
</cp:coreProperties>
</file>