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50"/>
        <w:gridCol w:w="4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Przychodzę szybko: trzymaj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masz, aby 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― wieńca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szybko trzymaj co masz aby nikt odebrałby wieńca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wkrótce;* trzymaj, co masz,** aby nikt nie wziął twojego wieńca.***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Przychodzę szybko. Trzymaj, co masz, aby nikt (nie) wziął wieńca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szybko trzymaj co masz aby nikt odebrałby wieńca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już wkrótce! Strzeż tego, co masz, aby nikt nie zabrał przygotowanego dla ciebie wieńca.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przyjdę wkrótce, trzymaj to, co masz, aby nikt nie wziął twojej korony.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idę rychło; trzymaj, co masz, aby nikt nie wziął korony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idę rychło: trzymaj, co masz, aby żaden nie wziął korony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niebawem: Trzymaj, co masz, by nikt twego wieńca nie zabrał!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Przyjdę rychło; trzymaj, co masz, aby nikt nie wziął korony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wkrótce, trzymaj to, co masz, aby nikt nie wziął twojego wieńca.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wkrótce. Trzymaj mocno to, co posiadasz, aby nikt ci nie zabrał twego wieńca.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Przyjdę niebawem. Co masz, trzymaj mocno, aby nikt nie zabrał twojego wieńca.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nadchodzę. Zachowaj to, co posiadasz, aby nikt nie odebrał ci zwycięskiego wieńca.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niebawem: Trzymaj, co masz, by nikt nie odebrał ci wieńca!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Приходжу - не забарюся. Тримайся ж того, що маєш, щоб ніхто не забрав твого вінця.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szybko; trzymaj, co masz, by nikt nie zabrał twojego wieńca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Nadchodzę wkrótce, trzymaj się tego, co masz, tak aby nikt nie odebrał ci korony.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Przychodzę szybko. Trzymaj mocno, co masz, żeby nikt nie wziął twej korony.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wkrótce powrócę! Pilnuj więc tego, co masz, aby nikt nie odebrał ci czekającego na ciebie wieńca.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2024-04-28T13:47:43Z</dcterms:modified>
</cp:coreProperties>
</file>