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70"/>
        <w:gridCol w:w="3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ucho niech usłyszy jak ― Duch mówi ―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zgromadzeniom.*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usłyszy, co duch mówi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2024-04-28T17:45:05Z</dcterms:modified>
</cp:coreProperties>
</file>