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Laodycei zgromadzenia napisz: Te mówi ― Amen, ― świadek ― wierny i prawdziwy, ― początek ― stworzenia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laodejczyków napisz to mówi amen świadek wierny i prawdziwy początek stworzenia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Laodycei** *** napisz: Oto, co mówi Amen,**** ***** Świadek wierny i prawdziwy,****** Początek******* Bożego stworzenia:********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[*I h : Najgorszym stanem duchowym jest letniość wynikająca z samozadowolenia. I f : Laodycea zn.: sprawiedliwość (dla) ludu (Λαοδίκεια ). Okres ten obejmuje lata Kościoła misyjnego i rozwoju demokracji, od 1900 do chwili obecnej.][**Laodycea : w czasach rzym. najbogatsze miasto Frygii. Znane było m.in. ze szkoły medycznej produkującej proszek frygijski na choroby oczu. Jezus w swoich słowach nawiązuje do tej spuścizny miasta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][****Amen to Bóg wierny swoim słowom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][*******Początek, ἀρχή,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8:22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Laodycei zgromadzenia napisz: Te (rzeczy) mówi Amen, świadek wierny i prawdziwy, początek stworzenia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laodejczyków napisz to mówi amen świadek wierny i prawdziwy początek stworzenia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 kościoła w Laodycei napisz: Oto, co mówi Amen, Świadek wierny i prawdziwy, Początek Bożego stworzenia: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Laodycei napisz: To mówi Amen, świadek wierny i prawdziwy,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Laodyceńskiego napisz: To mówi Amen, świadek on wierny i prawdziwy,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Laodyckiego napisz: To mówi Amen, świadek wierny i prawdziwy, który jest początkiem stworzenia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napisz: To mówi Amen, Świadek wierny i prawdomówny,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Laodycei napisz: To mówi Ten, który jest Amen, świadek wierny i prawdziwy,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napisz: To mówi Amen, świadek wierny i prawdziwy, początek stworzenia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napisz: To mówi Amen, wierny i prawdziwy świadek, początek Bożego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Laodycei napisz: To mówi Amen, wierny i niezawodny Świadek, Początek Bożego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Laodycei napisz: Tak mówi ten, który ma na imię Amen. On jest wiernym świadkiem prawdy i początkiem Bożego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napisz: To mówi Amen. Świadek wierny i prawdomówny,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 ангелові Лаодикійської церкви напиши: Оце каже Амінь - вірний і правдивий свідок, початок Божого створіння: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Laodyceńczyków napisz: To mówi Amen, świadek wierny i prawdomówny, władza władzy ustanowionej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Laodycei napisz: "Oto wiadomość od Amen, świadka wiernego i prawdziwego, Władcy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Laodycei napisz: To mówi Amen, świadek wierny i prawdziwy,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 tak: To mówi Amen, wierny i prawdziwy świadek, źródło Bożego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2024-04-28T16:07:43Z</dcterms:modified>
</cp:coreProperties>
</file>