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złoto wypalone w ogniu, abyś wzbogacił się, i szaty białe, abyś odział się i nie uwidoczniła się ― hańba ― nagośći twojej, i maścią do oczu namaścił ― oczy twe,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złoto które jest wypalone z ognia aby wzbogaciłbyś się i szaty białe aby okryłbyś się i nie zostałby objawiony wstyd nagości twojej i maścią do oczu posmaruj oczy twoje aby widziałbyś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nabyć* u mnie złota w ogniu oczyszczonego,** abyś się wzbogacił,*** oraz białe szaty,**** abyś się ubrał i aby przestał razić wstyd twojej nagości,***** a także maść, byś nią posmarował swoje oczy – i przejrzał.******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 kupić u mnie złoto wypalone* z ognia, aby wzbogaciłeś się, i szaty białe, aby odziałeś się i nie stał się widoczny wstyd nagości twej; i maścią namaścić oczy twe, aby widziałeś.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złoto które jest wypalone z ognia aby wzbogaciłbyś się i szaty białe aby okryłbyś się i nie zostałby objawiony wstyd nagości twojej i maścią do oczu posmaruj oczy twoje aby widziałbyś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ci: Nabądź u Mnie złota oczyszczonego w ogniu, abyś się wzbogacił. Zaopatrz się u Mnie w białe szaty, byś miał się w co ubrać i przestał razić hańbą swej nagości. Kup też u Mnie maść i posmaruj nią swoje oczy — aby przejrzeć.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złota w ogniu wypróbowanego, abyś się wzbogacił, i białe szaty, abyś się ubrał i żeby nie ujawniła się hańba twojej nagości, a swoje oczy namaść maścią,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ci, abyś kupił u mnie złota w ogniu doświadczonego, abyś był bogaty, i szaty białe, abyś był obleczony, a żeby się nie okazywała sromota nagości twojej; a oczy twoje namaż maścią wzrok naprawiającą,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Radzęć, abyś sobie kupił u mnie złota w ogniu doświadczonego, żebyś się zbogacił i szaty białe oblókł, aby się nie okazowała sromota nagości twojej; a namaż maścią na oczy twoje,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nabyć u mnie złota w ogniu oczyszczonego, abyś się wzbogacił, i białe szaty, abyś się przyodział, i by nie ujawniła się haniebna twa nagość, oraz balsamu do namaszczenia twych oczu, 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ci, abyś nabył u mnie złota w ogniu wypróbowanego, abyś się wzbogacił i abyś przyodział szaty białe, aby nie wystąpiła na jaw haniebna nagość twoja, oraz maści, by nią namaścić oczy twoje, abyś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złoto w ogniu oczyszczone, abyś się wzbogacił, białe szaty, abyś się ubrał i aby nie ujawniła się hańba twojej nagości, oraz maść dla namaszczenia swoich oczu,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ci, kup u Mnie złota oczyszczonego w ogniu, aby się wzbogacić, i białe szaty, aby się ubrać i nie musieć się wstydzić swojej nagości, oraz balsam do namaszczenia twych oczu, aby przejrzeć.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 kupić u mnie złota ogniem wypróbowanego, abyś stał się bogaty; i szaty białe, abyś się odział i żeby już nie świecił wstyd twojej nagości; i balsamu do posmarowania twoich oczu, abyś znowu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 kupić u mnie złota, które przeszło próbę ognia, wtedy naprawdę się wzbogacisz; kup też białą szatę, abyś nie musiał wstydzić się własnej nagości, ponadto kup maść na oczy, abyś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złota w ogniu oczyszczonego, abyś się wzbogacił, i białe szaty, abyś się odział, i aby nie widziano twojej haniebnej nagości, i balsamu do namaszczenia twoich oczu, abyś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Раджу тобі купити в мене золото, перечищене в полум'ї, щоб збагатитися, та білу одіж, щоб ти зодягнувся, і щоб не видно було сорому твоєї голизни, та масть, щоб помазати твої очі, аби ти 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ci, byś się wzbogacił; nabądź u mnie złotą ozdobę, która jest wypalona pośród ognia. I białe szaty, byś się odział, oraz by nie została ukazana hańba twojej nagości. Nadto by twoje oczy były namaszczone maścią poprawiającą wzrok,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ci, żebyś kupił u mnie złota oczyszczonego w ogniu, abyś był bogaty, i białe odzienie, abyś był ubrany i nie musiał wstydzić się swej nagości, i maści do oczu, abyś przetarł swoje oczy i 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złota oczyszczonego ogniem, żebyś się stał bogaty, i białe szaty wierzchnie, żebyś był ubrany i żeby nie została ujawniona hańba twej nagości, i maść do oczu – do wcierania w twe oczy, żebyś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więc kupić ode Mnie złoto, które zostało oczyszczone w ogniu, a wtedy naprawdę staniesz się bogaty. Kup ode Mnie również białą szatę, abyś mógł się nią okryć i byś nie musiał wstydzić się swojej nagości. Kup także maść do oczu, abyś przejrzał.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55:1&lt;/x&gt;; &lt;x&gt;470 25:9&lt;/x&gt;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3:3&lt;/x&gt;; &lt;x&gt;530 3:12-13&lt;/x&gt;; &lt;x&gt;670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3:5&lt;/x&gt;; &lt;x&gt;730 4:4&lt;/x&gt;; &lt;x&gt;730 6:11&lt;/x&gt;; &lt;x&gt;730 7:9&lt;/x&gt;; &lt;x&gt;730 19:14&lt;/x&gt;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16:15&lt;/x&gt;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9:6-11&lt;/x&gt;; &lt;x&gt;690 2:20&lt;/x&gt;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Przetopione, oczyszczone w ogniu.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2024-04-28T11:39:38Z</dcterms:modified>
</cp:coreProperties>
</file>