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 się czuwającym i utwierdź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pozostało,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miało umrzeć. Nie bowiem znalazłem twe dzieła dopełnione przed ―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czujny* i wzmocnij to, co pozostało, a co miało umrzeć; nie stwierdziłem bowiem, aby twoje czyny były doskonałe** przed moim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Stawaj się czuwającym i utwierdź (resztę)*, którzy mają umrzeć, nie bowiem znalazłem twe czyny dopełnione przed Bogiem mym.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 się czuwający i utwierdź pozostałe które mają umrzeć nie bowiem znalazłem twoich czynów które są dopełnione przed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24:42-43&lt;/x&gt;; &lt;x&gt;480 13:33-37&lt;/x&gt;; &lt;x&gt;670 5:8&lt;/x&gt;; &lt;x&gt;730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Czyny doskonałe to czyny wypływające z wiary i motywowane miłością (&lt;x&gt;520 14:23&lt;/x&gt;; &lt;x&gt;530 13:1-3&lt;/x&gt;).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17:4&lt;/x&gt;; &lt;x&gt;620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"pozostałe, które",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2024-04-28T06:08:20Z</dcterms:modified>
</cp:coreProperties>
</file>