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70"/>
        <w:gridCol w:w="33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Mający ucho niech usłyszy jak ― Duch mówi ― zgromadzeniom.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ucho niech usłyszy co Duch mówi zgromadzeniom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wysłucha, co Duch ogłasza zgromadzeniom.*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Mający ucho niech posłucha, co duch mówi zgromadzeniom.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ucho niech usłyszy co Duch mówi zgromadzeniom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2024-04-28T18:09:22Z</dcterms:modified>
</cp:coreProperties>
</file>