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mówiąc godny jesteś wziąć zwój i otworzyć pieczęć jego gdyż zostałeś zabity brutalnie i kupiłeś Bogu nas w krwi twojej z każdego plemienia i języka i ludu i 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nową pieśń* ** tej treści: Godny jesteś*** **** wziąć zwój i zdjąć jego pieczęcie, gdyż byłeś zabity***** i swoją krwią kupiłeś****** Bogu (ludzi)******* z każdego plemienia, języka, ludu i narodu,********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[*Nowa pieśń ozn. że Bóg jest godny tego, co w nas świeże i wyjątkowe,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230 149:1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][***Tylko Ten, który umarł za ludzkość, ma prawo nadać bieg nieszczęściom, od których pragnął ją uratować.][****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][*******kupiłeś Bogu (ludzi), τῷ θεῷ, A (V); Bogu nas, τω θεω ημας,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nas Bogu, ημας τω θεω, 2344 (XI) Hip (III); w 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pieśń nową mówiąc: Godny jesteś Wziąć (ten) zwój i otworzyć pieczęcie jego, bo zabity* (na ofiarę) zostałeś i kupiłeś Bogu w krwi twej z każdego plemienia i języka i ludu i narodu;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mówiąc godny jesteś wziąć zwój i otworzyć pieczęć jego gdyż zostałeś zabity brutalnie i kupiłeś Bogu nas w krwi twojej z każdego plemienia i języka i ludu i narodu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Bardziej dosłownie "zarżniętego", zarżnięty.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2024-05-06T01:44:51Z</dcterms:modified>
</cp:coreProperties>
</file>