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otworzył ― pieczęć ― siódmą, stała się cisza w ― niebie, jakieś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otworzył pieczęć siódmą stała się cisza w niebie jak pół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nastała w niebie cisza* na około pół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otworzył pieczęć siódmą, stało się milczenie w niebie jakieś pół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otworzył pieczęć siódmą stała się cisza w niebie jak pół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otworzył siódmą pieczęć, na około pół godziny zaległa w niebie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nastała w niebie cisza na około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stało się milczenie na niebie, jakoby przez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zstało się milczenie na niebie jakoby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pieczęć siódmą, zapanowała w niebie cisza prawie na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zdjął siódmą pieczęć, nastało w niebie milczenie na około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nastała w niebie cisza na około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otworzył siódmą pieczęć, w niebie nastała cisza na około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otworzył pieczęć siódmą, zaległa w niebie cisza na mniej więcej pół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Baranek złamał siódmą pieczęć. Wtedy w niebie zapadła głęboka cisza na jakieś pół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zapanowała w niebie cisza jakby na półgodziny.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відкрив сьому печать, усе замовкло на небі десь на півгодини.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siódmą pieczęć, powstało w Niebie milczenie przez około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Baranek złamał siódmą pieczęć, zapadła w niebie cisza - zdawało się, że na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nastała w niebie cisza na jakieś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złamał siódmą pieczęć, w całym niebie, na około pół godziny, zapanowała cisza.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2:20&lt;/x&gt;; &lt;x&gt;430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Milczenie to może ozn. ciszę przed burzą mających nastąpić plag; por. &lt;x&gt;730 8:5&lt;/x&gt;, zob. &lt;x&gt;730 4:5&lt;/x&gt;.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2024-04-29T19:18:02Z</dcterms:modified>
</cp:coreProperties>
</file>