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Umyjesz się więc i namaścisz, (włożysz) na siebie (lepsze) szaty* i zejdziesz na to klepisko. Nie daj się poznać temu człowiekowi, dopóki nie skończy jeść i 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się, namaść się, przywdziej lepsze szaty i udaj się tam, na klepisko. Nie daj mu się jednak poznać, dopóki nie naje się i nie 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nałóż na siebie swoje szaty i zejdź na klepisko, lecz nie daj się poznać temu człowiekowi,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umywszy się, namaż się olejkami; weźmij też szaty twoje na się, a idź na bojewisko, a nie daj się widzieć mężowi onemu, ażby się najadł i napił.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tedy, namaż się i oblecz się w ochędożniejsze szaty, idźże do bojowiska, niechaj cię nie widzi człowiek, aż się naje i 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i namaść, nałóż na siebie swój płaszcz i zejdź na klepisko, ale nie daj się mu rozpoznać,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przeto i namaść, włóż na siebie strojne szaty i zejdź na to klepisko, tylko nie daj się poznać temu mężowi, aż się naje i napije.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włóż płaszcz i zejdź na klepisko, ale nie daj mu się poznać, dopóki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namaść, a potem włóż swój płaszcz i zejdź na klepisko. Nie daj się jednak rozpoznać, dopóki człowiek ten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się, namaść i przywdziej [odświętne] szaty, a potem zejdź na klepisko. Nie daj mu się jednak rozpoznać, zanim nie skończy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помийся і помажися і зодягнеш на себе твою одіж і підеш до току. Не покажешся чоловікові аж доки він не закінчить їсти і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więc, namaść, włóż na siebie najpiękniejsze szaty oraz idź na klepisko. Ale nie daj się poznać temu mężowi, dopóki nie przestanie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Umyj się więc i natrzyj oliwą, a włożywszy na siebie okrycia, zejdź na klepisko. Nie daj się poznać temu mężowi, dopóki nie skończy jeść i 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szaty : (1) wg ketiw, ׂ</w:t>
      </w:r>
      <w:r>
        <w:rPr>
          <w:rtl/>
        </w:rPr>
        <w:t>שִמְֹלתְֵך</w:t>
      </w:r>
      <w:r>
        <w:rPr>
          <w:rtl w:val="0"/>
        </w:rPr>
        <w:t xml:space="preserve"> (simlotech), czyli: szatę l. suknię; (2) wg qere, ׂ</w:t>
      </w:r>
      <w:r>
        <w:rPr>
          <w:rtl/>
        </w:rPr>
        <w:t>שִמְֹלתַיְִך</w:t>
      </w:r>
      <w:r>
        <w:rPr>
          <w:rtl w:val="0"/>
        </w:rPr>
        <w:t xml:space="preserve"> (simlotaich), czyli: szaty. Określenie to odnosi się do odzienia w ogóle lub do długiej szaty zewnętrznej.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2024-05-07T09:36:39Z</dcterms:modified>
</cp:coreProperties>
</file>