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poszedł do bramy miejskiej i tam usiadł. I oto przechodził (tamtędy) wykupiciel, o którym mówił Boaz. Zawołał więc: Zbocz (ku mnie), usiądź tutaj, kuzynie.* A on zboczył i usiadł.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kuzynie, ּ</w:t>
      </w:r>
      <w:r>
        <w:rPr>
          <w:rtl/>
        </w:rPr>
        <w:t>פְֹלנִי אַלְמֹנִי</w:t>
      </w:r>
      <w:r>
        <w:rPr>
          <w:rtl w:val="0"/>
        </w:rPr>
        <w:t xml:space="preserve"> (peloni ’almoni), czyli: taki to a taki (tj. nie wymieniony z imienia), zob. &lt;x&gt;90 21:3&lt;/x&gt;; &lt;x&gt;120 6:8&lt;/x&gt;.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2024-04-28T23:10:43Z</dcterms:modified>
</cp:coreProperties>
</file>