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Boaz zwrócił się do wykupiciela: Noemi, która niedawno wróciła z Moabu, chce zbyć [się praw] do pola,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przemówił do tamtego spokrewnionego: Noemi, która wróciła z ziemi Moabu, sprzedaje kawałek ziemi,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onemu powinowatemu: Dział roli, który był brata naszego Elimelecha, sprzedała Noemi, która się wróciła z ziemi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siedli, rzekł do powinowatego: Część pola brata naszego Elimelecha przedaje Noemi, która się wróciła z kraju Moabickiego;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tamtego krewnego: Pole, które należało do naszego krewnego, Elimeleka, sprzedaje Noemi, która wróciła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wykupiciela: Noemi, która powróciła z pól moabskich, chce sprzedać ten kawałek pola, który należał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tego wykupiciela: Noemi, która powróciła z ziemi Moabu sprzedaje część pola, które należało do naszego brata,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do krewnego: „Noemi, która wróciła z ziemi Moabu, zamierza sprzedać pole,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człowieka, który miał prawo wykupu, i rzekł: - Noemi, która powróciła z Moabu, sprzedaje część ziemi będącej niegdyś własnością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кревному: (Мова про) часть поля, яка є нашого брата Авімелеха, яка дана Ноеміні, що повернулася з поля Моавського.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owemu powinowatemu: Naemi, która wróciła z moabskiej krainy, sprzedała dział pola, który należał do naszego krewnego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wykupiciela: ”Noemi, która wróciła z pola moabskiego, ma sprzedać połać pola należącą niegdyś do naszego brata Elimelecha.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2024-04-29T02:30:12Z</dcterms:modified>
</cp:coreProperties>
</file>