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Ramataim-Sofim,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położonym na pogórzu Efraima, mieszkał pewien człowiek. Miał na imię Elkana.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Efratejczykiem, synem Jerochama, syna Elihu, który był synem Tochu, a ten synem Sufa.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Ramataim-Sofim, z góry Efraim, imieniem Elkana, syn Jerochama, syna Elihu, syna Tochu, syna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mąż z Ramataim Sofim, z góry Efraim, któremu było imię Elkana, syn Jerohama, syna Elihu, syna Tuhu, syna Suf,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jeden z Ramataim Sofim, z góry Efraim, a imię jego Elkana, syn Jeroham, syna Eliu, syna Tohu, syna Suf,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Ramataim, Sufita z górskiej okolicy Efraima, imieniem Elkana, syn Jerochama, syna Elihu, syna Tochu, syna Sufa,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Ramy, Sufita, z pogórza efraimskiego, imieniem Elkana, syn Jerochama, syna Elihu, syna Tochu, syna Sufa,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 żył pewien człowiek, Sufita z gór Efraima. Na imię miał Elkana. Był synem Jerochama, syna Elihu, syna Tochu, syna Sufa Efratyty.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Rama, w górzystej krainie Efraima, w okolicy Suf, żył pewien człowiek imieniem Elkana. Był on synem Jerochama, ten zaś był synem Elihu, wnukiem Tochu, prawnukiem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Ramatajim, Cufita, z gór Efraim, imieniem Elkana, syn Jerohama, syna Elihu, syna Tochu, syna Cufa,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чоловік з Арматема Сіфи з гори Ефраїма, і йому на імя Елкана, син Єремеїла, сина Ілії, сина Токея в Насів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Ramath Cofim, z gór efraimskich, imieniem Elkana, syn Jerochama, syna Elihu, syna Cufa, Efratydy.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Ramataim-Cofim, w górzystym regionie Efraima, pewien mąż imieniem Elkana, syn Jerochama, syna Elihu, syna Tochu, syna Cufa, Efraimita.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2024-04-27T02:50:03Z</dcterms:modified>
</cp:coreProperties>
</file>