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wtedy ślub. Powiedziała: JAHWE Zastępów! Jeśli naprawdę wejrzysz na niedolę swej służącej i wspomnisz na mnie, i nie zapomnisz o swej służącej, lecz dasz swej służącej męskiego potomka, to ja oddam go JAHWE po wszystkie dni jego życia i brzytwa nie przejdzie mu po głowie.*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przy tym ślub: JAHWE Zastępów! Jeśli naprawdę wejrzysz na niedolę swej służącej, wspomnisz na mnie i nie zapomnisz o mnie, i jeśli dasz swej służącej męskiego potomka, to ja oddam go JAHWE po wszystkie dni jego życia i brzytwa nie dotknie mu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JAHWE zastępów, jeśli wejrzysz na utrapienie swojej służącej i wspomnisz na mnie, i nie zapomnisz swojej służącej, ale dasz swej służącej męskiego potomka, wtedy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Panie zastępów, jeźliż wejrzawszy wejrzysz na utrapienie służebnicy twojej, i wspomnisz na mię, a nie zabaczysz służebnicy twojej, i dasz służebnicy twojej potomstwo męskiej płci, tedy je dam Panu po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szlubiła szlub, mówiąc: JAHWE zastępów, jeśli wejźrzawszy wejźrzysz na utrapienie służebnice twojej a wspomnisz na mię, a nie zapamiętasz służebnice twojej, a dasz słudze twojej płeć męską, dam go JAHWE przez wszystkie dni żywota jego, a brzytwa nie postoi na głowie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również ślub, mówiąc: Panie Zastępów! Jeżeli łaskawie wejrzysz na poniżenie służebnicy twojej i wspomnisz na mnie, i nie zapomnisz służebnicy twojej, i dasz mi potomka płci męskiej, to oddam go Panu po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ślubowanie, mówiąc: Panie Zastępów! Jeśli wejrzysz na niedolę swojej służebnicy i jeśli wspomnisz na mnie, a nie zapomnisz o swojej służebnicy i dasz swojej służebnicy męskiego potomka, to ja oddam go Panu po wszystkie dni jego życia, i nożyce nie dotkną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także taki ślub: JAHWE Zastępów! Jeżeli wejrzysz na nieszczęście swojej służebnicy, będziesz pamiętał i nie zapomnisz o mnie, lecz dasz swojej służebnicy męskiego potomka, to oddam go JAHWE na wszystkie dni jego życia, a brzytwa nie dotknie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Złożyła też uroczysty ślub, mówiąc: „JAHWE Zastępów, jeśli łaskawie spojrzysz na udrękę Twojej służebnicy, wspomnisz na mnie i nie zapomnisz o Twojej służebnicy, i obdarzysz Twoją służebnicę synem, to ja oddam go JAHWE na zawsze. Jego włosy nigdy nie będą przycinane”.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też ślub mówiąc: - Jahwe Zastępów, jeśli wejrzysz na nieszczęście służebnicy Twojej i wspomnisz na mnie, a nie zapomnisz o służebnicy Twojej i dasz służebnicy twojej potomka męskiego, oddam go Tobie, Jahwe, na wszystkie dni jego życia, a brzytwa nie tknie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помолилася молитвою до Господа, кажучи: Адонай Господи Елоі Саваот, чи зглядаючись не зглянешся на приниження твоєї рабині і не згадаєш мене і не даси твоїй рабі чоловічого насіння, і дам його тобі в дар аж до дня його смерті. І не питиме вина і пянкого напитку, і залізо не підніметься до його голови.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ślub, mówiąc: WIEKUISTY Zastępów! Jeśli raczysz spojrzeć na niedolę Twej służebnicy; wspomnisz o mnie, nie zapomnisz Twej służebnicy oraz obdarzysz Twą służebnicę męskim dzieckiem – wtedy oddam je WIEKUISTEMU na wszystkie dni jego życia, a żadna brzytwa nie tknie się jego 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złożyła ślub, mówiąc: ”JAHWE Zastępów, jeśli rzeczywiście spojrzysz na uciśnienie swej niewolnicy i wspomnisz na mnie, i nie zapomnisz swej niewolnicy, i dasz swej niewolnicy męskiego potomka, to ja oddam go JAHWE na wszystkie dni jego życia, a brzytwa nie tknie jego głowy”.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27:1-8&lt;/x&gt;; &lt;x&gt;40 6:5&lt;/x&gt;; &lt;x&gt;70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2024-04-25T19:43:57Z</dcterms:modified>
</cp:coreProperties>
</file>