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8"/>
        <w:gridCol w:w="5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stryj Saula zapytał: Opowiedz mi, proszę, co wam powiedział Samuel?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Stryj Saula zapytał: A powiedz mi, proszę, co wam powiedział Samuel?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stryj Saula powiedział: Powiedz mi, proszę, co wam powiedział Samuel.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stryj Saula: Powiedz mi proszę, co wam powiedział Samuel.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stryj jego: Powiedz mi, coć mówił Samuel.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Stryj znów postawił Saulowi pytanie: Opowiedz mi - proszę - to, co wam mówił Samuel.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stryj Saula: Opowiedzże mi, co wam powiedział Samuel!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stryj Saula powiedział: Opowiedz mi, proszę, co powiedział wam Samuel.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Wuj nalegał: „Opowiedz mi, co wam powiedział Samuel!”.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Stryj Saula rzekł: - Powiedz mi, co wam oznajmił Samuel?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родич до Саула: Сповісти ж мені, що тобі сказав Самуїл.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wuj Saula się zapytał: Powiedz mi, proszę, co wam powiedział Samuel?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wuj Saula rzekł: ”Powiedz mi, proszę: co wam mówił Samuel?”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2024-05-05T03:54:10Z</dcterms:modified>
</cp:coreProperties>
</file>