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3"/>
        <w:gridCol w:w="1375"/>
        <w:gridCol w:w="65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(Saul) dokonał ich przeglądu w Bezek i było synów Izraela trzysta tysięcy,* a Judejczyków trzydzieści tysięcy.**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trzysta tysięcy : wg G: sześćset tysięcy, ἑξακοσίας χιλιάδας; Flawiusz: siedemdziesiąt tysięcy.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trzydzieści tysięcy; 4QSam a G Flawiusz: siedemdziesiąt tysięcy, &lt;x&gt;90 11:8&lt;/x&gt;L.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2024-05-14T21:10:06Z</dcterms:modified>
</cp:coreProperties>
</file>