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[trzydzieści]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[u początków] swego panowania, a [czterdzieści]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rok, a gdy królował dwa lata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tedy pierwszego roku królowania swego (bo tylko dwa lata królował nad Izraelem,)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jednego roku był Saul, gdy począł królować, a dwie lecie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miał... lat, gdy został królem, a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pięćdziesiąt lat, gdy został królem, i dwadzieścia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swoje lata, gdy został królem, i dwa lata rządził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trzydzieści lat, gdy został królem, i panował nad Izraelem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... lat, gdy został królem i ...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вибирає собі три тисячі мужів з ізраїльських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panował jeden rok, zaś dwa lata królował nad Israelem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[?] lat, gdy zaczął panować,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2024-05-03T20:56:26Z</dcterms:modified>
</cp:coreProperties>
</file>