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cena* dwóch trzecich sykla** za lemiesz i motykę, a jedna trzecia za widły*** i siekiery i za nasadzenie ościenia.****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cena, ּ</w:t>
      </w:r>
      <w:r>
        <w:rPr>
          <w:rtl/>
        </w:rPr>
        <w:t>פְצִירָה</w:t>
      </w:r>
      <w:r>
        <w:rPr>
          <w:rtl w:val="0"/>
        </w:rPr>
        <w:t xml:space="preserve"> (petsira h), hl, &lt;x&gt;90 13:21&lt;/x&gt; L, ale być może: stępienie.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dwóch trzecich sykla, ּ</w:t>
      </w:r>
      <w:r>
        <w:rPr>
          <w:rtl/>
        </w:rPr>
        <w:t>פִים</w:t>
      </w:r>
      <w:r>
        <w:rPr>
          <w:rtl w:val="0"/>
        </w:rPr>
        <w:t xml:space="preserve"> (pim), tj. kamiennego odważnika o wadze 0,66 sykla, czyli: 7,6 g, co mogłoby się odnosić do ceny za ostrzenie, ale może: ostrza, &lt;x&gt;90 13:21&lt;/x&gt;L.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widły, </w:t>
      </w:r>
      <w:r>
        <w:rPr>
          <w:rtl/>
        </w:rPr>
        <w:t>קִּלְׁשֹון</w:t>
      </w:r>
      <w:r>
        <w:rPr>
          <w:rtl w:val="0"/>
        </w:rPr>
        <w:t xml:space="preserve"> (qilszon),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oścień, ּ</w:t>
      </w:r>
      <w:r>
        <w:rPr>
          <w:rtl/>
        </w:rPr>
        <w:t>דָרְבָן</w:t>
      </w:r>
      <w:r>
        <w:rPr>
          <w:rtl w:val="0"/>
        </w:rPr>
        <w:t xml:space="preserve"> , hl 2, zob. &lt;x&gt;250 12:11&lt;/x&gt; (</w:t>
      </w:r>
      <w:r>
        <w:rPr>
          <w:rtl/>
        </w:rPr>
        <w:t>מִיםּכַּדָרְבֹנֹות ־ּדִבְרֵי חֲכָ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2024-05-03T17:51:48Z</dcterms:modified>
</cp:coreProperties>
</file>