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Samuela: Jak długo będziesz bolał nad Saulem, że Ja odrzuciłem go jako króla nad Izraelem? Napełnij swój róg oliwą i idź! Posyłam cię do Jiszaja* Betlejemczyka, gdyż wśród jego synów upatrzyłem sobie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Samuela: Jak długo będziesz bolał nad Saulem, że Ja odrzuciłem Go jako króla Izraela? Napełnij swój róg olejem i idź! Posyłam cię do Jessaja Betlejemczyka, gdyż wśród jego synów upatrzyłem sobie przyszłego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Jak długo będziesz bolał nad Saulem, skoro odrzuciłem go, aby nie królował nad Izraelem? Napełnij swój róg oliwą i idź, posyłam cię do Jessego Betlejemity. Tam bowiem upatrzyłem sobie króla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I pókiż ty będziesz żałował Saula, gdyżem go Ja odrzucił, aby nie królował nad Izraelem? Napełnij róg twój oliwą, a pójdź, poślę cię do Isajego Betlehemczyka; bom tam sobie upatrzył między syny 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Pókiż płaczesz Saula, gdyżem go ja odrzucił, aby nie królował nad Izraelem? Napełni róg twój oliwą a pódź, że cię poślę do Isaj Betlejemczyka, bom sobie opatrzył króla między synmi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Samuela: Dokąd będziesz się smucił z powodu Saula? Uznałem go przecież za niegodnego, by panował nad Izraelem. Napełnij oliwą twój róg i idź: Posyłam cię do Jessego Betlejemity, gdyż między jego synami upatrzyłem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Dopókiż będziesz bolał nad Saulem, że Ja nim wzgardziłem, aby nie był królem nad Izraelem? Napełnij swój róg olejem i idź; posyłam cię do Isajego w Betlejem, albowiem upatrzyłem sobie króla między 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Samuela: Jak długo jeszcze będziesz się smucił z powodu Saula? Czyż nie odrzuciłem go jako króla nad Izraelem? Napełnij swój róg oliwą i idź! Posyłam cię do Jessego Betlejemity, gdyż upatrzyłem sobie króla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Samuela: „Jak długo będziesz się zadręczał z powodu Saula? Przecież Ja go odrzuciłem, aby nie był już królem nad Izraelem. Napełnij twój róg oliwą i idź! Chcę cię posłać do Jessego Betlejemity, gdyż upatrzyłem sobie króla wśród jego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Samuela: - Jak długo jeszcze będziesz żałował Saula? Przecież to ja pozbawiłem go panowania nad Izraelem. Napełnij twój róg oliwą i idź! Posyłam cię do Iszaja Betlejemity, gdyż upatrzyłem [jednego] z jego synów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Аж доки ти плачеш над Саулом, і Я погордив ним, щоб він не царював над Ізраїлем. Наповни твій ріг олією, і ходи, пошлю тебе до Єссея аж до Вифлеєму, бо Я побачив між його синами Собі (одного), щоб 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Samuela: Jak długo będziesz się smucił o Saula, bo przecież uznałem go za niegodnego, by panował nad Israelem? Napełnij twój róg olejkiem i idź! Poślę cię do Iszaja, Betlechemity, bowiem upatrzyłem sobie króla pomiędzy 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Samuela: ”Jak długo będziesz pogrążony w żałości z powodu Saula, skoro ja go odrzuciłem, by nie królował nad Izraelem? Napełnij swój róg oliwą i idź. Poślę cię do Jessego Betlejemczyka, gdyż wśród jego synów upatrzyłem sobie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38:29&lt;/x&gt;; 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2024-05-05T08:46:30Z</dcterms:modified>
</cp:coreProperties>
</file>