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przemógł Filistyna dzięki procy i kamieniowi, i powalił Filistyna, i uśmiercił go, choć w ręce Dawida nie było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2024-05-05T23:37:20Z</dcterms:modified>
</cp:coreProperties>
</file>