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Saul rzucił włócznią i powiedział: Przygwożdżę Dawida do ściany! Lecz Dawid – dwukrotnie* – przed nim uskoczył.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2024-05-03T09:17:05Z</dcterms:modified>
</cp:coreProperties>
</file>