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2"/>
        <w:gridCol w:w="1471"/>
        <w:gridCol w:w="6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czas, by dać Merab, córkę Saula, Dawidowi, dano ją za żonę Adrielowi Mecholatycie.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2024-05-03T08:56:48Z</dcterms:modified>
</cp:coreProperties>
</file>