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mówił Jonatanowi, swojemu synowi, oraz wszystkim swoim sługom, żeby zabić Dawida.* Lecz Jonatan,** syn Saula, był do Dawida bardzo przywiązany.***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Saul przekonywał Jonatana, swojego syna, oraz wszystkich swoich sług, by zabić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, zob. ww. 2, 4, 6,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przywiązany, </w:t>
      </w:r>
      <w:r>
        <w:rPr>
          <w:rtl/>
        </w:rPr>
        <w:t>חָפֵץ</w:t>
      </w:r>
      <w:r>
        <w:rPr>
          <w:rtl w:val="0"/>
        </w:rPr>
        <w:t xml:space="preserve"> : wg G: trzymał się mocno Dawida, ᾑρεῖτο τὸν Δαυιδ σφόδρα, lub: serdecznie zaprzyjaźniony z Dawidem.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2024-04-28T12:52:46Z</dcterms:modified>
</cp:coreProperties>
</file>